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296E7" w14:textId="77777777" w:rsidR="002E3864" w:rsidRPr="002E3864" w:rsidRDefault="002E3864" w:rsidP="002E3864">
      <w:pPr>
        <w:tabs>
          <w:tab w:val="left" w:pos="1252"/>
          <w:tab w:val="left" w:pos="522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PROGETTAZIONE    </w:t>
      </w:r>
    </w:p>
    <w:p w14:paraId="7E23C340" w14:textId="77777777" w:rsidR="002E3864" w:rsidRPr="002E3864" w:rsidRDefault="002E3864" w:rsidP="002E3864">
      <w:pPr>
        <w:tabs>
          <w:tab w:val="left" w:pos="1252"/>
          <w:tab w:val="left" w:pos="522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3D067C51" w14:textId="603D28BF" w:rsidR="002E3864" w:rsidRPr="002E3864" w:rsidRDefault="002E3864" w:rsidP="002E3864">
      <w:pPr>
        <w:tabs>
          <w:tab w:val="left" w:pos="1252"/>
          <w:tab w:val="left" w:pos="522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 RELIGIONE CATTOLICA </w:t>
      </w:r>
    </w:p>
    <w:p w14:paraId="3CDC08F7" w14:textId="77777777" w:rsidR="002E3864" w:rsidRPr="002E3864" w:rsidRDefault="002E3864" w:rsidP="002E3864">
      <w:pPr>
        <w:tabs>
          <w:tab w:val="left" w:pos="1252"/>
          <w:tab w:val="left" w:pos="522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6050C7E4" w14:textId="77777777" w:rsidR="002E3864" w:rsidRPr="002E3864" w:rsidRDefault="002E3864" w:rsidP="002E3864">
      <w:pPr>
        <w:tabs>
          <w:tab w:val="left" w:pos="1252"/>
          <w:tab w:val="left" w:pos="522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CLASSE: I                  </w:t>
      </w:r>
    </w:p>
    <w:p w14:paraId="16115FB4" w14:textId="77777777" w:rsidR="002E3864" w:rsidRPr="002E3864" w:rsidRDefault="002E3864" w:rsidP="002E3864">
      <w:pPr>
        <w:tabs>
          <w:tab w:val="left" w:pos="1252"/>
          <w:tab w:val="left" w:pos="522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3391491E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67AEDDBC" w14:textId="77777777" w:rsidR="002E3864" w:rsidRPr="002E3864" w:rsidRDefault="002E3864" w:rsidP="002E3864">
      <w:pPr>
        <w:numPr>
          <w:ilvl w:val="0"/>
          <w:numId w:val="6"/>
        </w:numPr>
        <w:shd w:val="clear" w:color="auto" w:fill="E5E5E5"/>
        <w:tabs>
          <w:tab w:val="left" w:pos="720"/>
          <w:tab w:val="left" w:pos="5220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LIVELLI DI PARTENZA</w:t>
      </w:r>
    </w:p>
    <w:p w14:paraId="3A7D6D55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Un iniziale dialogo conoscitivo con gli alunni e il successivo dibattito su di un questionario avente ad oggetto le motivazioni personali di ciascuno circa la scelta di avvalersi dell'IRC nonché la verifica delle conoscenze di base in ambito religioso, è servito a far emergere la consapevolezza e le abilità di partenza dei singoli ed il livello medio del gruppo-classe.</w:t>
      </w:r>
    </w:p>
    <w:p w14:paraId="78D82F44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Dall’indagine effettuata è emerso che la classe presenta complessivamente una preparazione modesta. </w:t>
      </w:r>
    </w:p>
    <w:p w14:paraId="189A384B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6F6E60FF" w14:textId="77777777" w:rsidR="002E3864" w:rsidRPr="002E3864" w:rsidRDefault="002E3864" w:rsidP="002E3864">
      <w:pPr>
        <w:numPr>
          <w:ilvl w:val="0"/>
          <w:numId w:val="3"/>
        </w:numPr>
        <w:shd w:val="clear" w:color="auto" w:fill="E5E5E5"/>
        <w:tabs>
          <w:tab w:val="left" w:pos="720"/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FINALITA’ DELLA DISCIPLINA</w:t>
      </w:r>
    </w:p>
    <w:p w14:paraId="788C08F9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In virtù della sua riaffermata natura culturale-scolastica ed insieme giuridico-istituzionale, l'IRC intende concorrere, con le altre discipline scolastiche, a promuovere il pieno sviluppo della personalità degli alunni, facendo loro acquisire un più alto livello di conoscenze e di capacità critiche relativamente al "fatto religioso", mediante un approccio oggettivo e sistematico ai suoi vari aspetti, un accostamento corretto e adeguato ai suoi "documenti" (in primo luogo la Bibbia e i documenti principali della tradizione cristiana) ed un confronto costruttivo con le altre espressioni religiose. Più specificamente, l'IRC si propone di far proprie tre istanze fondamentali:</w:t>
      </w:r>
    </w:p>
    <w:p w14:paraId="2F413FDB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-Una conoscenza culturalmente qualificata del "fatto cristiano" per una migliore conoscenza della civiltà europea ed occidentale e per una più meditata comprensione del presente.</w:t>
      </w:r>
    </w:p>
    <w:p w14:paraId="753B70B9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-La conoscenza del Cristianesimo come visione della vita e del mondo, significativa nel nostro tempo, chiave di lettura e interpretazione della realtà umana, quadro di valori cui ci si rifà come a memoria collettiva.</w:t>
      </w:r>
    </w:p>
    <w:p w14:paraId="046063F2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-Una risposta alle domande fondamentali dell'uomo, strumento ed occasione per educare l'adolescente a misurarsi con i problemi di fondo dell'esistenza, sia in relazione al suo particolare momento di vita sia in vista del suo inserimento nel mondo civile.</w:t>
      </w:r>
    </w:p>
    <w:p w14:paraId="00E6DC69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Pertanto l’IRC offrirà agli allievi contenuti e strumenti specifici per la lettura della realtà storico-culturale in cui vivono.</w:t>
      </w:r>
    </w:p>
    <w:p w14:paraId="33A2630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Inoltre, attraverso gli argomenti trattati, si provvederà ad approfondire le tematiche relative ai diritti umani, uguali ed inalienabili, sanciti anche dalla nostra Costituzione, che sono a fondamento della libertà e della giustizia sociale. </w:t>
      </w:r>
    </w:p>
    <w:p w14:paraId="77BE47A1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59CEDE64" w14:textId="77777777" w:rsidR="002E3864" w:rsidRPr="002E3864" w:rsidRDefault="002E3864" w:rsidP="002E3864">
      <w:pPr>
        <w:numPr>
          <w:ilvl w:val="0"/>
          <w:numId w:val="2"/>
        </w:numPr>
        <w:shd w:val="clear" w:color="auto" w:fill="E5E5E5"/>
        <w:tabs>
          <w:tab w:val="left" w:pos="720"/>
          <w:tab w:val="left" w:pos="5220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DESCRIZIONE DEI CONTENUTI</w:t>
      </w:r>
    </w:p>
    <w:p w14:paraId="70367DF6" w14:textId="77777777" w:rsidR="002E3864" w:rsidRPr="002E3864" w:rsidRDefault="002E3864" w:rsidP="002E3864">
      <w:pPr>
        <w:numPr>
          <w:ilvl w:val="0"/>
          <w:numId w:val="2"/>
        </w:num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Modulo 0: Accoglienza 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(settembre)</w:t>
      </w:r>
    </w:p>
    <w:p w14:paraId="758B4C30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Attività di accoglienza, somministrazione test d’ingresso, accertamento dei prerequisiti e consolidamento delle attività di base.</w:t>
      </w:r>
    </w:p>
    <w:p w14:paraId="7BF6B728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42DD851F" w14:textId="77777777" w:rsidR="002E3864" w:rsidRPr="002E3864" w:rsidRDefault="002E3864" w:rsidP="002E3864">
      <w:pPr>
        <w:numPr>
          <w:ilvl w:val="0"/>
          <w:numId w:val="7"/>
        </w:num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Modulo 1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: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Conoscere per convivere meglio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(ottobre - novembre)</w:t>
      </w:r>
    </w:p>
    <w:p w14:paraId="4748DF63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Competenze:</w:t>
      </w:r>
    </w:p>
    <w:p w14:paraId="51AEACBC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definire le domande che possono essere alla base della ricerca religiosa </w:t>
      </w:r>
    </w:p>
    <w:p w14:paraId="352584FC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-conoscere sinteticamente, nei loro elementi fondamentali, le grandi religioni del mondo. </w:t>
      </w:r>
    </w:p>
    <w:p w14:paraId="7B6B8578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essere consapevoli che ogni uomo si pone domande esistenziali (obiettivo minimo)</w:t>
      </w:r>
    </w:p>
    <w:p w14:paraId="66EC4933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Contenuti: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.</w:t>
      </w:r>
    </w:p>
    <w:p w14:paraId="11C10611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1. Perché studiare le religioni?</w:t>
      </w:r>
    </w:p>
    <w:p w14:paraId="35127A2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2. I simboli delle religioni</w:t>
      </w:r>
    </w:p>
    <w:p w14:paraId="20E57BBF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3. Le religioni nel mondo</w:t>
      </w:r>
    </w:p>
    <w:p w14:paraId="1EC903BD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4. Tolleranza e convivenza</w:t>
      </w:r>
    </w:p>
    <w:p w14:paraId="20A129B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61CA83A8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3129C1FD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Modulo 2: Le Religioni antiche 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(dicembre -gennaio)</w:t>
      </w:r>
    </w:p>
    <w:p w14:paraId="2A03C75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Competenze:</w:t>
      </w:r>
    </w:p>
    <w:p w14:paraId="6E038343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-conoscere gli elementi principali delle religioni antiche </w:t>
      </w:r>
    </w:p>
    <w:p w14:paraId="17CF8AB1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-cogliere le similitudini e le differenze tra le varie religioni antiche </w:t>
      </w:r>
    </w:p>
    <w:p w14:paraId="10086AC4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 Cogliere la dimensione profonda della festa del Natale riflettendo sulle necessità spirituali che essa   sollecita</w:t>
      </w:r>
    </w:p>
    <w:p w14:paraId="2DF4991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-identificare nel Natale l’evento fondante della storia dell’uomo, inserito nel piano salvifico</w:t>
      </w:r>
    </w:p>
    <w:p w14:paraId="1BA24141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conosce alcune caratteristiche delle religioni antiche (obiettivo minimo)</w:t>
      </w:r>
    </w:p>
    <w:p w14:paraId="3AAE270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461C8EF6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Contenuti:</w:t>
      </w:r>
    </w:p>
    <w:p w14:paraId="50A55586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1. Alle origini della religione</w:t>
      </w:r>
    </w:p>
    <w:p w14:paraId="71CECD91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2. Le religioni dei popoli mediterranei</w:t>
      </w:r>
    </w:p>
    <w:p w14:paraId="25B1365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3. La religione egiziana e mesopotamica</w:t>
      </w:r>
    </w:p>
    <w:p w14:paraId="1A7EEC25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4. La religione greca e romana</w:t>
      </w:r>
    </w:p>
    <w:p w14:paraId="12360BEE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5.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La religione cristiana: il Natale (tematica interdisciplinare)</w:t>
      </w:r>
    </w:p>
    <w:p w14:paraId="3E745DB0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113AF392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Modulo 3: La Bibbia 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(febbraio –marzo )           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         </w:t>
      </w:r>
    </w:p>
    <w:p w14:paraId="1D9ED838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Competenze:</w:t>
      </w:r>
    </w:p>
    <w:p w14:paraId="71D9AE50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-  conoscere gli elementi principali per un approccio critico alla Bibbia sia come testo letterario sia come testo sacro e di fede</w:t>
      </w:r>
    </w:p>
    <w:p w14:paraId="47012853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  saper riconoscere nelle Bibbia l’unicità dell’esperienza del popolo di Israele e della comunità cristiana: la fede nell’azione di Dio nella storia dell’umanità per la realizzazione del suo progetto di salvezza.</w:t>
      </w:r>
    </w:p>
    <w:p w14:paraId="1274DC56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conosce il messaggio fondamentale della Bibbia (obiettivo minimo)</w:t>
      </w:r>
    </w:p>
    <w:p w14:paraId="28357D1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270D0838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Contenuti:</w:t>
      </w:r>
    </w:p>
    <w:p w14:paraId="3A01018B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1 .Che cos’è la Bibbia</w:t>
      </w:r>
    </w:p>
    <w:p w14:paraId="53A509FC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2. Come si è formata la Bibbia </w:t>
      </w:r>
    </w:p>
    <w:p w14:paraId="7D7CF63D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3. L’Antico Testamento </w:t>
      </w:r>
    </w:p>
    <w:p w14:paraId="3DFF7F5E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4. Il Nuovo Testamento </w:t>
      </w:r>
    </w:p>
    <w:p w14:paraId="0DC600B5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5.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Il Natale (tematica interdisciplinare)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 </w:t>
      </w:r>
    </w:p>
    <w:p w14:paraId="0015E524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63045132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Modulo 4: Il racconto dell’Antico Testamento: il popolo ebraico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 (aprile -maggio)</w:t>
      </w:r>
    </w:p>
    <w:p w14:paraId="37ABD112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Competenze:</w:t>
      </w:r>
    </w:p>
    <w:p w14:paraId="558061D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- 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comprendere la specificità della rivelazione ebraica </w:t>
      </w:r>
    </w:p>
    <w:p w14:paraId="3936B885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 cogliere nell’ebraismo le radici del cristianesimo</w:t>
      </w:r>
    </w:p>
    <w:p w14:paraId="0351955F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- comprendere l’importanza del concetto di Alleanza tra Dio e l’uomo </w:t>
      </w:r>
    </w:p>
    <w:p w14:paraId="6BDC02D3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 xml:space="preserve"> conoscere le tappe fondamentali della storia del popolo ebreo (obiettivo minimo)</w:t>
      </w:r>
    </w:p>
    <w:p w14:paraId="72654406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31EF9630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Contenuti:</w:t>
      </w:r>
    </w:p>
    <w:p w14:paraId="4F617A97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1. I Patriarchi</w:t>
      </w:r>
    </w:p>
    <w:p w14:paraId="69A8D3CF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2. Mosè</w:t>
      </w:r>
    </w:p>
    <w:p w14:paraId="0CD2AE0E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3. La terra promessa</w:t>
      </w:r>
    </w:p>
    <w:p w14:paraId="096BFA40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4. La diaspora</w:t>
      </w:r>
    </w:p>
    <w:p w14:paraId="0E6C0E58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626EF612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</w:p>
    <w:p w14:paraId="55E301E8" w14:textId="77777777" w:rsidR="002E3864" w:rsidRPr="002E3864" w:rsidRDefault="002E3864" w:rsidP="002E3864">
      <w:pPr>
        <w:numPr>
          <w:ilvl w:val="0"/>
          <w:numId w:val="1"/>
        </w:numPr>
        <w:shd w:val="clear" w:color="auto" w:fill="E5E5E5"/>
        <w:tabs>
          <w:tab w:val="left" w:pos="720"/>
          <w:tab w:val="left" w:pos="5220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METODI E TECNICHE D'INSEGNAMENTO</w:t>
      </w:r>
    </w:p>
    <w:p w14:paraId="00CCF44E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-Dialogo in classe sulle problematiche religiose affrontate. Lezione frontale.</w:t>
      </w:r>
    </w:p>
    <w:p w14:paraId="51C511B4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lastRenderedPageBreak/>
        <w:t>-Lavoro personale con i sussidi forniti dal testo di base (schede) e ricerche specifiche su singoli argomenti.</w:t>
      </w:r>
    </w:p>
    <w:p w14:paraId="1044F72B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-Lavori di approfondimento di gruppo per aree di interesse con rappresentazioni grafiche.</w:t>
      </w:r>
    </w:p>
    <w:p w14:paraId="40CAE438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-Discussione finale in classe alla luce della maturazione personale.</w:t>
      </w:r>
    </w:p>
    <w:p w14:paraId="42A209A4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5D58B57D" w14:textId="77777777" w:rsidR="002E3864" w:rsidRPr="002E3864" w:rsidRDefault="002E3864" w:rsidP="002E3864">
      <w:pPr>
        <w:numPr>
          <w:ilvl w:val="0"/>
          <w:numId w:val="5"/>
        </w:numPr>
        <w:shd w:val="clear" w:color="auto" w:fill="E5E5E5"/>
        <w:tabs>
          <w:tab w:val="left" w:pos="720"/>
          <w:tab w:val="left" w:pos="5220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UTILIZZO DEL LIBRO DI TESTO E DEI SUSSIDI</w:t>
      </w:r>
    </w:p>
    <w:p w14:paraId="2F375F3E" w14:textId="77777777" w:rsidR="002E3864" w:rsidRPr="002E3864" w:rsidRDefault="002E3864" w:rsidP="002E3864">
      <w:pPr>
        <w:tabs>
          <w:tab w:val="left" w:pos="360"/>
          <w:tab w:val="left" w:pos="5220"/>
          <w:tab w:val="left" w:pos="81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-L'utilizzo del libro di testo è caldamente consigliato. Nell'ipotesi in cui non si possa esigere tale strumento, per motivi economici o di opportunità, si farà ricorso a ricerche sul web delle varie unità tematiche.</w:t>
      </w:r>
    </w:p>
    <w:p w14:paraId="7A4D9766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</w:p>
    <w:p w14:paraId="0DB62802" w14:textId="77777777" w:rsidR="002E3864" w:rsidRPr="002E3864" w:rsidRDefault="002E3864" w:rsidP="002E3864">
      <w:pPr>
        <w:numPr>
          <w:ilvl w:val="0"/>
          <w:numId w:val="4"/>
        </w:numPr>
        <w:shd w:val="clear" w:color="auto" w:fill="E5E5E5"/>
        <w:tabs>
          <w:tab w:val="left" w:pos="720"/>
          <w:tab w:val="left" w:pos="5220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STRUMENTI DI VERIFICA E METODI DI VALUTAZIONE</w:t>
      </w:r>
    </w:p>
    <w:p w14:paraId="20298342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ar-SA"/>
        </w:rPr>
      </w:pP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I momenti della verifica e della valutazione sono centrali nella didattica, perché rendono consapevoli del rapporto insegnamento-apprendimento e dell'efficacia educativa del processo didattico.  Periodicamente avverrà la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valutazione "lungo l'itinerario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", che permetterà di realizzare il necessario adeguamento degli obiettivi, dei contenuti e delle attività.  A conclusione di ogni modulo sarà effettuata la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valutazione "formativa"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 xml:space="preserve">, mentre, al termine d'ogni periodo scolastico (quadrimestre e fine anno) si procederà alla </w:t>
      </w:r>
      <w:r w:rsidRPr="002E3864">
        <w:rPr>
          <w:rFonts w:ascii="Times New Roman" w:eastAsia="Times New Roman" w:hAnsi="Times New Roman" w:cs="Times New Roman"/>
          <w:b/>
          <w:sz w:val="24"/>
          <w:szCs w:val="26"/>
          <w:lang w:eastAsia="ar-SA"/>
        </w:rPr>
        <w:t>valutazione "sommativa"</w:t>
      </w:r>
      <w:r w:rsidRPr="002E3864">
        <w:rPr>
          <w:rFonts w:ascii="Times New Roman" w:eastAsia="Times New Roman" w:hAnsi="Times New Roman" w:cs="Times New Roman"/>
          <w:sz w:val="24"/>
          <w:szCs w:val="26"/>
          <w:lang w:eastAsia="ar-SA"/>
        </w:rPr>
        <w:t>: entrambe hanno lo scopo di verificare la maturazione complessiva dell'alunno. In termini di conoscenze, comportamenti affettivo-sociali ed abilità, in tale direzione si effettuerà il confronto tra i risultati raggiunti dal singolo e dall'intero gruppo-classe e gli obiettivi prefissati mediante interrogazioni orali, questionari, prove oggettive e test di profitto. Saranno, inoltre, tenuti presenti i seguenti criteri:</w:t>
      </w:r>
    </w:p>
    <w:p w14:paraId="739D4D18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6"/>
          <w:lang w:eastAsia="ar-SA"/>
        </w:rPr>
      </w:pPr>
      <w:r w:rsidRPr="002E3864">
        <w:rPr>
          <w:rFonts w:ascii="Times New Roman" w:eastAsia="Arial" w:hAnsi="Times New Roman" w:cs="Times New Roman"/>
          <w:color w:val="000000"/>
          <w:sz w:val="24"/>
          <w:szCs w:val="26"/>
          <w:lang w:eastAsia="ar-SA"/>
        </w:rPr>
        <w:t>1° Livello di partenza e condizioni socio-culturali; 2° Livello di apprendimento raggiunto; 3° Maturità di rapporto con docenti e compagni; 4° Impegno personale e partecipazione; 5° Capacità di ricerca a livello personale; 6° Capacità di ricerca interdisciplinare; 7° Capacità di formulazione orale e scritta.</w:t>
      </w:r>
    </w:p>
    <w:p w14:paraId="74A394EA" w14:textId="77777777" w:rsidR="002E3864" w:rsidRPr="002E3864" w:rsidRDefault="002E3864" w:rsidP="002E3864">
      <w:pPr>
        <w:tabs>
          <w:tab w:val="left" w:pos="5220"/>
          <w:tab w:val="left" w:pos="810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6"/>
          <w:lang w:eastAsia="ar-SA"/>
        </w:rPr>
      </w:pPr>
      <w:r w:rsidRPr="002E3864">
        <w:rPr>
          <w:rFonts w:ascii="Times New Roman" w:eastAsia="Arial" w:hAnsi="Times New Roman" w:cs="Times New Roman"/>
          <w:b/>
          <w:color w:val="000000"/>
          <w:sz w:val="24"/>
          <w:szCs w:val="26"/>
          <w:lang w:eastAsia="ar-SA"/>
        </w:rPr>
        <w:t xml:space="preserve">All'inizio dell’anno scolastico saranno somministrate prove strutturate comuni d’ingresso che consentiranno di accertare i prerequisiti per la progettazione della programmazione. Sarà effettuata una prova strutturata comune intermedia nell’ultima settimana del mese di gennaio sempre finalizzata al monitoraggio e alla eventuale revisione della progettazione.  </w:t>
      </w:r>
    </w:p>
    <w:p w14:paraId="4294D74F" w14:textId="77777777" w:rsidR="00F26AAA" w:rsidRDefault="00A364A3"/>
    <w:sectPr w:rsidR="00F26A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26"/>
    <w:multiLevelType w:val="single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4472144C"/>
    <w:multiLevelType w:val="hybridMultilevel"/>
    <w:tmpl w:val="188C36C0"/>
    <w:lvl w:ilvl="0" w:tplc="0000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12"/>
    <w:rsid w:val="002E3864"/>
    <w:rsid w:val="004C4212"/>
    <w:rsid w:val="009136CA"/>
    <w:rsid w:val="00A364A3"/>
    <w:rsid w:val="00D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4715"/>
  <w15:chartTrackingRefBased/>
  <w15:docId w15:val="{70AC4727-73DF-44CF-91C5-588026B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Microsoft Office User</cp:lastModifiedBy>
  <cp:revision>3</cp:revision>
  <dcterms:created xsi:type="dcterms:W3CDTF">2020-11-30T20:20:00Z</dcterms:created>
  <dcterms:modified xsi:type="dcterms:W3CDTF">2020-12-28T14:37:00Z</dcterms:modified>
</cp:coreProperties>
</file>